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AEB5790" w:rsidR="009815C7" w:rsidRPr="007B0071" w:rsidRDefault="0005466D" w:rsidP="00373F3E">
      <w:pPr>
        <w:spacing w:after="0" w:line="240" w:lineRule="auto"/>
        <w:jc w:val="center"/>
        <w:rPr>
          <w:rFonts w:ascii="Sylfaen" w:hAnsi="Sylfaen" w:cs="Sylfaen"/>
          <w:b/>
          <w:lang w:val="ka-GE"/>
        </w:rPr>
      </w:pPr>
      <w:r w:rsidRPr="0005466D">
        <w:rPr>
          <w:rFonts w:ascii="Sylfaen" w:hAnsi="Sylfaen" w:cs="Sylfaen"/>
          <w:b/>
          <w:lang w:val="ka-GE"/>
        </w:rPr>
        <w:t>გაბრიელ ისაკა</w:t>
      </w:r>
      <w:r>
        <w:rPr>
          <w:rFonts w:ascii="Sylfaen" w:hAnsi="Sylfaen" w:cs="Sylfaen"/>
          <w:b/>
          <w:lang w:val="ka-GE"/>
        </w:rPr>
        <w:t>ძის ქუჩაზე არსებული</w:t>
      </w:r>
      <w:r w:rsidR="00D40992">
        <w:rPr>
          <w:rFonts w:ascii="Sylfaen" w:hAnsi="Sylfaen" w:cs="Sylfaen"/>
          <w:b/>
          <w:lang w:val="ka-GE"/>
        </w:rPr>
        <w:t xml:space="preserve"> 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sidR="007411DD">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7BF1A5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96CDC" w:rsidRPr="00296CDC">
        <w:rPr>
          <w:rFonts w:ascii="Sylfaen" w:hAnsi="Sylfaen" w:cs="Sylfaen"/>
          <w:lang w:val="ka-GE"/>
        </w:rPr>
        <w:t xml:space="preserve">გაბრიელ ისაკაძის ქუჩაზე არსებული წყალსადენისა და წყალარინების ქსელების </w:t>
      </w:r>
      <w:r w:rsidR="00B44816" w:rsidRPr="00B44816">
        <w:rPr>
          <w:rFonts w:ascii="Sylfaen" w:hAnsi="Sylfaen" w:cs="Sylfaen"/>
          <w:lang w:val="ka-GE"/>
        </w:rPr>
        <w:t xml:space="preserve">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69F4887" w:rsidR="00DB5C8D" w:rsidRPr="006005A1" w:rsidRDefault="00296CDC" w:rsidP="00696A50">
      <w:pPr>
        <w:spacing w:after="0" w:line="240" w:lineRule="auto"/>
        <w:jc w:val="both"/>
        <w:rPr>
          <w:rFonts w:ascii="Sylfaen" w:hAnsi="Sylfaen" w:cs="Sylfaen"/>
          <w:lang w:val="ka-GE"/>
        </w:rPr>
      </w:pPr>
      <w:r w:rsidRPr="00296CDC">
        <w:rPr>
          <w:rFonts w:ascii="Sylfaen" w:hAnsi="Sylfaen" w:cs="Sylfaen"/>
          <w:lang w:val="ka-GE"/>
        </w:rPr>
        <w:t xml:space="preserve">გაბრიელ ისაკაძის ქუჩაზე არსებული წყალსადენისა და წყალარინების ქსელების </w:t>
      </w:r>
      <w:r w:rsidR="00B44816">
        <w:rPr>
          <w:rFonts w:ascii="Sylfaen" w:hAnsi="Sylfaen" w:cs="Sylfaen"/>
          <w:lang w:val="ka-GE"/>
        </w:rPr>
        <w:t>სარეაბილიტაციო</w:t>
      </w:r>
      <w:r w:rsidR="00F933E4" w:rsidRPr="00F933E4">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4F41236"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296CDC">
        <w:rPr>
          <w:rFonts w:ascii="Sylfaen" w:hAnsi="Sylfaen"/>
          <w:lang w:val="ka-GE"/>
        </w:rPr>
        <w:t>ვაკე-საბურთალოს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FDF3641"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A474C">
        <w:rPr>
          <w:rFonts w:ascii="Sylfaen" w:hAnsi="Sylfaen" w:cs="Sylfaen"/>
          <w:b/>
          <w:sz w:val="20"/>
          <w:szCs w:val="20"/>
          <w:lang w:val="ka-GE"/>
        </w:rPr>
        <w:t>16 ნოემბერი</w:t>
      </w:r>
      <w:bookmarkStart w:id="1" w:name="_GoBack"/>
      <w:bookmarkEnd w:id="1"/>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A0AE3" w14:textId="77777777" w:rsidR="00C652D3" w:rsidRDefault="00C652D3" w:rsidP="007902EA">
      <w:pPr>
        <w:spacing w:after="0" w:line="240" w:lineRule="auto"/>
      </w:pPr>
      <w:r>
        <w:separator/>
      </w:r>
    </w:p>
  </w:endnote>
  <w:endnote w:type="continuationSeparator" w:id="0">
    <w:p w14:paraId="52C236C6" w14:textId="77777777" w:rsidR="00C652D3" w:rsidRDefault="00C652D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1805082" w:rsidR="004A3BD8" w:rsidRDefault="004A3BD8">
        <w:pPr>
          <w:pStyle w:val="Footer"/>
          <w:jc w:val="right"/>
        </w:pPr>
        <w:r>
          <w:fldChar w:fldCharType="begin"/>
        </w:r>
        <w:r>
          <w:instrText xml:space="preserve"> PAGE   \* MERGEFORMAT </w:instrText>
        </w:r>
        <w:r>
          <w:fldChar w:fldCharType="separate"/>
        </w:r>
        <w:r w:rsidR="00C652D3">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34353" w14:textId="77777777" w:rsidR="00C652D3" w:rsidRDefault="00C652D3" w:rsidP="007902EA">
      <w:pPr>
        <w:spacing w:after="0" w:line="240" w:lineRule="auto"/>
      </w:pPr>
      <w:r>
        <w:separator/>
      </w:r>
    </w:p>
  </w:footnote>
  <w:footnote w:type="continuationSeparator" w:id="0">
    <w:p w14:paraId="4A5E8591" w14:textId="77777777" w:rsidR="00C652D3" w:rsidRDefault="00C652D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242E3-3C93-485E-BFE1-55C78D8C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6</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292</cp:revision>
  <cp:lastPrinted>2015-07-27T06:36:00Z</cp:lastPrinted>
  <dcterms:created xsi:type="dcterms:W3CDTF">2017-02-28T15:04:00Z</dcterms:created>
  <dcterms:modified xsi:type="dcterms:W3CDTF">2022-11-09T10:15:00Z</dcterms:modified>
</cp:coreProperties>
</file>